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37701" w:rsidRDefault="00D37701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</w:p>
    <w:p w14:paraId="00000002" w14:textId="2C728D5D" w:rsidR="00D37701" w:rsidRPr="008E2E6D" w:rsidRDefault="008E2E6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8E2E6D">
        <w:rPr>
          <w:rFonts w:ascii="Times New Roman" w:eastAsia="Times New Roman" w:hAnsi="Times New Roman"/>
          <w:b/>
          <w:i/>
          <w:sz w:val="24"/>
          <w:szCs w:val="24"/>
        </w:rPr>
        <w:t>ВІДДІЛ ОСВІТИ, СІМ’Ї, МОЛОДІ ТА СПОРТУ НОСІВСЬКОЇ МІСЬКОЇ РАДИ</w:t>
      </w:r>
    </w:p>
    <w:p w14:paraId="00000003" w14:textId="77777777" w:rsidR="00D37701" w:rsidRPr="008E2E6D" w:rsidRDefault="00D3770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0000004" w14:textId="77777777" w:rsidR="00D37701" w:rsidRPr="008E2E6D" w:rsidRDefault="00A93C06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ОБҐРУНТУВАННЯ </w:t>
      </w:r>
    </w:p>
    <w:p w14:paraId="00000005" w14:textId="5434353B" w:rsidR="00D37701" w:rsidRPr="008E2E6D" w:rsidRDefault="00A93C06">
      <w:pPr>
        <w:spacing w:after="28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E2E6D">
        <w:rPr>
          <w:rFonts w:ascii="Times New Roman" w:eastAsia="Times New Roman" w:hAnsi="Times New Roman"/>
          <w:sz w:val="24"/>
          <w:szCs w:val="24"/>
        </w:rPr>
        <w:t xml:space="preserve">технічних та якісних характеристик </w:t>
      </w:r>
      <w:r w:rsidR="00C25599">
        <w:rPr>
          <w:rFonts w:ascii="Times New Roman" w:eastAsia="Times New Roman" w:hAnsi="Times New Roman"/>
          <w:b/>
          <w:color w:val="000000"/>
          <w:sz w:val="24"/>
        </w:rPr>
        <w:t>Монтаж</w:t>
      </w:r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локальної мережі у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Володьководівицькому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ліцеї за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адресою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: с.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Володькова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Дівиця, вул. Центральна, 77, Чернігівської області</w:t>
      </w: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8E2E6D">
        <w:rPr>
          <w:rFonts w:ascii="Times New Roman" w:eastAsia="Times New Roman" w:hAnsi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14:paraId="00000006" w14:textId="77777777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E2E6D">
        <w:rPr>
          <w:rFonts w:ascii="Times New Roman" w:eastAsia="Times New Roman" w:hAnsi="Times New Roman"/>
          <w:i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19E7F9D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Відділ освіти, сім’ї, молоді та спорту Носівської міської ради, </w:t>
      </w:r>
      <w:r w:rsidR="006E161B">
        <w:rPr>
          <w:rFonts w:ascii="Times New Roman" w:eastAsia="Times New Roman" w:hAnsi="Times New Roman"/>
          <w:b/>
          <w:sz w:val="24"/>
          <w:szCs w:val="24"/>
        </w:rPr>
        <w:t xml:space="preserve">17100, Україна, Чернігівська обл., м. Носівка, вул. Центральна, 20, </w:t>
      </w:r>
      <w:r w:rsidR="008E2E6D">
        <w:rPr>
          <w:rFonts w:ascii="Times New Roman" w:eastAsia="Times New Roman" w:hAnsi="Times New Roman"/>
          <w:b/>
          <w:sz w:val="24"/>
          <w:szCs w:val="24"/>
        </w:rPr>
        <w:t>41104003, орган місцевого самоврядування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00000008" w14:textId="30F78363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 w:rsidRPr="008E2E6D">
        <w:rPr>
          <w:rFonts w:ascii="Times New Roman" w:eastAsia="Times New Roman" w:hAnsi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C25599">
        <w:rPr>
          <w:rFonts w:ascii="Times New Roman" w:eastAsia="Times New Roman" w:hAnsi="Times New Roman"/>
          <w:b/>
          <w:color w:val="000000"/>
          <w:sz w:val="24"/>
        </w:rPr>
        <w:t>Монтаж</w:t>
      </w:r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локальної мережі у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Володьководівицькому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ліцеї за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адресою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: с.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Володькова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Дівиця, вул. Центральна, 77, Чернігівської області</w:t>
      </w:r>
      <w:r w:rsidR="00C25599" w:rsidRPr="008C16B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25599" w:rsidRPr="008C16BE">
        <w:rPr>
          <w:rFonts w:ascii="Times New Roman" w:eastAsia="Times New Roman" w:hAnsi="Times New Roman"/>
          <w:b/>
          <w:sz w:val="24"/>
          <w:szCs w:val="24"/>
        </w:rPr>
        <w:t xml:space="preserve">код </w:t>
      </w:r>
      <w:proofErr w:type="spellStart"/>
      <w:r w:rsidR="009038F8" w:rsidRPr="009038F8">
        <w:rPr>
          <w:rFonts w:ascii="Times New Roman" w:hAnsi="Times New Roman"/>
          <w:b/>
          <w:sz w:val="24"/>
          <w:szCs w:val="24"/>
        </w:rPr>
        <w:t>код</w:t>
      </w:r>
      <w:proofErr w:type="spellEnd"/>
      <w:r w:rsidR="009038F8" w:rsidRPr="009038F8">
        <w:rPr>
          <w:rFonts w:ascii="Times New Roman" w:hAnsi="Times New Roman"/>
          <w:b/>
          <w:sz w:val="24"/>
          <w:szCs w:val="24"/>
        </w:rPr>
        <w:t xml:space="preserve"> 7271</w:t>
      </w:r>
      <w:r w:rsidR="009038F8" w:rsidRPr="009038F8">
        <w:rPr>
          <w:rFonts w:ascii="Times New Roman" w:hAnsi="Times New Roman"/>
          <w:b/>
          <w:bCs/>
          <w:sz w:val="24"/>
          <w:szCs w:val="24"/>
        </w:rPr>
        <w:t>0000-0 - Послуги у сфері локальних мереж</w:t>
      </w:r>
      <w:r w:rsidR="009038F8" w:rsidRPr="009038F8">
        <w:rPr>
          <w:rFonts w:ascii="Times New Roman" w:hAnsi="Times New Roman"/>
          <w:b/>
          <w:sz w:val="24"/>
          <w:szCs w:val="24"/>
        </w:rPr>
        <w:t xml:space="preserve"> </w:t>
      </w:r>
      <w:r w:rsidR="00CA24FF" w:rsidRPr="00CA24FF">
        <w:rPr>
          <w:rFonts w:ascii="Times New Roman" w:hAnsi="Times New Roman"/>
          <w:color w:val="000000"/>
          <w:sz w:val="24"/>
          <w:szCs w:val="24"/>
        </w:rPr>
        <w:t>за ДК 021:2015 Єдиного закупівельного словника</w:t>
      </w:r>
      <w:r w:rsidRPr="008E2E6D">
        <w:rPr>
          <w:rFonts w:ascii="Times New Roman" w:eastAsia="Times New Roman" w:hAnsi="Times New Roman"/>
          <w:b/>
          <w:color w:val="242424"/>
          <w:sz w:val="24"/>
          <w:szCs w:val="24"/>
        </w:rPr>
        <w:t>.</w:t>
      </w:r>
    </w:p>
    <w:p w14:paraId="00000009" w14:textId="12DA485A" w:rsidR="00D37701" w:rsidRPr="008E2E6D" w:rsidRDefault="00A93C06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Вид та ідентифікатор процедури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9529BA" w:rsidRPr="009529BA">
        <w:rPr>
          <w:rFonts w:ascii="Times New Roman" w:eastAsia="Times New Roman" w:hAnsi="Times New Roman"/>
          <w:b/>
          <w:sz w:val="24"/>
          <w:szCs w:val="24"/>
        </w:rPr>
        <w:t>відкриті торги за особливостями</w:t>
      </w:r>
      <w:r w:rsidR="009529BA">
        <w:rPr>
          <w:rFonts w:ascii="Times New Roman" w:eastAsia="Times New Roman" w:hAnsi="Times New Roman"/>
          <w:sz w:val="24"/>
          <w:szCs w:val="24"/>
        </w:rPr>
        <w:t xml:space="preserve"> 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UA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-202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3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4C0D9B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6E161B">
        <w:rPr>
          <w:rFonts w:ascii="Times New Roman" w:eastAsia="Times New Roman" w:hAnsi="Times New Roman"/>
          <w:b/>
          <w:sz w:val="24"/>
          <w:szCs w:val="24"/>
          <w:lang w:val="ru-RU"/>
        </w:rPr>
        <w:t>0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4C0D9B">
        <w:rPr>
          <w:rFonts w:ascii="Times New Roman" w:eastAsia="Times New Roman" w:hAnsi="Times New Roman"/>
          <w:b/>
          <w:sz w:val="24"/>
          <w:szCs w:val="24"/>
          <w:lang w:val="ru-RU"/>
        </w:rPr>
        <w:t>05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-00</w:t>
      </w:r>
      <w:r w:rsidR="004C0D9B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 w:rsidR="00C25599">
        <w:rPr>
          <w:rFonts w:ascii="Times New Roman" w:eastAsia="Times New Roman" w:hAnsi="Times New Roman"/>
          <w:b/>
          <w:sz w:val="24"/>
          <w:szCs w:val="24"/>
          <w:lang w:val="ru-RU"/>
        </w:rPr>
        <w:t>5</w:t>
      </w:r>
      <w:r w:rsidR="009038F8">
        <w:rPr>
          <w:rFonts w:ascii="Times New Roman" w:eastAsia="Times New Roman" w:hAnsi="Times New Roman"/>
          <w:b/>
          <w:sz w:val="24"/>
          <w:szCs w:val="24"/>
          <w:lang w:val="ru-RU"/>
        </w:rPr>
        <w:t>8</w:t>
      </w:r>
      <w:r w:rsidR="004C0D9B">
        <w:rPr>
          <w:rFonts w:ascii="Times New Roman" w:eastAsia="Times New Roman" w:hAnsi="Times New Roman"/>
          <w:b/>
          <w:sz w:val="24"/>
          <w:szCs w:val="24"/>
          <w:lang w:val="ru-RU"/>
        </w:rPr>
        <w:t>2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ru-RU"/>
        </w:rPr>
        <w:t>-</w:t>
      </w:r>
      <w:r w:rsidR="008E2E6D" w:rsidRPr="008E2E6D">
        <w:rPr>
          <w:rFonts w:ascii="Times New Roman" w:eastAsia="Times New Roman" w:hAnsi="Times New Roman"/>
          <w:b/>
          <w:sz w:val="24"/>
          <w:szCs w:val="24"/>
          <w:lang w:val="en-US"/>
        </w:rPr>
        <w:t>a</w:t>
      </w:r>
      <w:r w:rsidRPr="008E2E6D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21BF9A4" w14:textId="137702B3" w:rsidR="00653DDA" w:rsidRDefault="00A93C06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Розмір бюджетного призначення: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4C0D9B">
        <w:rPr>
          <w:rFonts w:ascii="Times New Roman" w:eastAsia="Times New Roman" w:hAnsi="Times New Roman"/>
          <w:sz w:val="24"/>
          <w:szCs w:val="24"/>
        </w:rPr>
        <w:t>244</w:t>
      </w:r>
      <w:r w:rsidR="00B023C1">
        <w:rPr>
          <w:rFonts w:ascii="Times New Roman" w:eastAsia="Times New Roman" w:hAnsi="Times New Roman"/>
          <w:sz w:val="24"/>
          <w:szCs w:val="24"/>
        </w:rPr>
        <w:t> </w:t>
      </w:r>
      <w:r w:rsidR="004C0D9B">
        <w:rPr>
          <w:rFonts w:ascii="Times New Roman" w:eastAsia="Times New Roman" w:hAnsi="Times New Roman"/>
          <w:sz w:val="24"/>
          <w:szCs w:val="24"/>
        </w:rPr>
        <w:t>64</w:t>
      </w:r>
      <w:r w:rsidR="009038F8">
        <w:rPr>
          <w:rFonts w:ascii="Times New Roman" w:eastAsia="Times New Roman" w:hAnsi="Times New Roman"/>
          <w:sz w:val="24"/>
          <w:szCs w:val="24"/>
        </w:rPr>
        <w:t>0</w:t>
      </w:r>
      <w:r w:rsidR="00B023C1">
        <w:rPr>
          <w:rFonts w:ascii="Times New Roman" w:eastAsia="Times New Roman" w:hAnsi="Times New Roman"/>
          <w:sz w:val="24"/>
          <w:szCs w:val="24"/>
        </w:rPr>
        <w:t>,00 грн.</w:t>
      </w:r>
      <w:r w:rsidR="00653DDA" w:rsidRPr="00653DDA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DFBB687" w14:textId="77777777" w:rsidR="00653DDA" w:rsidRPr="00653DDA" w:rsidRDefault="00653DDA" w:rsidP="00653DDA">
      <w:pPr>
        <w:spacing w:before="240"/>
        <w:ind w:firstLine="567"/>
        <w:contextualSpacing/>
        <w:jc w:val="both"/>
        <w:outlineLvl w:val="1"/>
        <w:rPr>
          <w:rFonts w:ascii="Times New Roman" w:eastAsia="Times New Roman" w:hAnsi="Times New Roman"/>
          <w:b/>
          <w:sz w:val="24"/>
          <w:szCs w:val="24"/>
        </w:rPr>
      </w:pPr>
    </w:p>
    <w:p w14:paraId="0000000B" w14:textId="7EEB4F85" w:rsidR="00D37701" w:rsidRPr="008E2E6D" w:rsidRDefault="00A93C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E2E6D">
        <w:rPr>
          <w:rFonts w:ascii="Times New Roman" w:eastAsia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закупівлі:</w:t>
      </w:r>
      <w:r w:rsidRPr="008E2E6D">
        <w:rPr>
          <w:rFonts w:ascii="Times New Roman" w:eastAsia="Times New Roman" w:hAnsi="Times New Roman"/>
          <w:sz w:val="24"/>
          <w:szCs w:val="24"/>
        </w:rPr>
        <w:t xml:space="preserve"> </w:t>
      </w:r>
      <w:r w:rsidR="004C0D9B">
        <w:rPr>
          <w:rFonts w:ascii="Times New Roman" w:eastAsia="Times New Roman" w:hAnsi="Times New Roman"/>
          <w:b/>
          <w:sz w:val="24"/>
          <w:szCs w:val="24"/>
        </w:rPr>
        <w:t>244</w:t>
      </w:r>
      <w:r w:rsidR="008E2E6D">
        <w:rPr>
          <w:rFonts w:ascii="Times New Roman" w:eastAsia="Times New Roman" w:hAnsi="Times New Roman"/>
          <w:b/>
          <w:sz w:val="24"/>
          <w:szCs w:val="24"/>
        </w:rPr>
        <w:t> </w:t>
      </w:r>
      <w:r w:rsidR="004C0D9B">
        <w:rPr>
          <w:rFonts w:ascii="Times New Roman" w:eastAsia="Times New Roman" w:hAnsi="Times New Roman"/>
          <w:b/>
          <w:sz w:val="24"/>
          <w:szCs w:val="24"/>
        </w:rPr>
        <w:t>64</w:t>
      </w:r>
      <w:r w:rsidR="009038F8">
        <w:rPr>
          <w:rFonts w:ascii="Times New Roman" w:eastAsia="Times New Roman" w:hAnsi="Times New Roman"/>
          <w:b/>
          <w:sz w:val="24"/>
          <w:szCs w:val="24"/>
        </w:rPr>
        <w:t>0</w:t>
      </w:r>
      <w:r w:rsidR="008E2E6D">
        <w:rPr>
          <w:rFonts w:ascii="Times New Roman" w:eastAsia="Times New Roman" w:hAnsi="Times New Roman"/>
          <w:b/>
          <w:sz w:val="24"/>
          <w:szCs w:val="24"/>
        </w:rPr>
        <w:t xml:space="preserve">,00 </w:t>
      </w:r>
      <w:r w:rsidRPr="008E2E6D">
        <w:rPr>
          <w:rFonts w:ascii="Times New Roman" w:eastAsia="Times New Roman" w:hAnsi="Times New Roman"/>
          <w:b/>
          <w:sz w:val="24"/>
          <w:szCs w:val="24"/>
        </w:rPr>
        <w:t>грн.</w:t>
      </w:r>
    </w:p>
    <w:p w14:paraId="223920F6" w14:textId="6C3E733D" w:rsidR="00CA24FF" w:rsidRPr="008E2E6D" w:rsidRDefault="00CA24FF" w:rsidP="00F4600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3DDA">
        <w:rPr>
          <w:rFonts w:ascii="Times New Roman" w:eastAsia="Times New Roman" w:hAnsi="Times New Roman"/>
          <w:sz w:val="24"/>
          <w:szCs w:val="24"/>
        </w:rPr>
        <w:t>Розрахунок очікуваної вартості п</w:t>
      </w:r>
      <w:r w:rsidRPr="00653DDA">
        <w:rPr>
          <w:rFonts w:ascii="Times New Roman" w:hAnsi="Times New Roman"/>
          <w:sz w:val="24"/>
          <w:szCs w:val="24"/>
        </w:rPr>
        <w:t xml:space="preserve">редмета закупівлі визначена підставі </w:t>
      </w:r>
      <w:r w:rsidR="00F46008">
        <w:rPr>
          <w:rFonts w:ascii="Times New Roman" w:hAnsi="Times New Roman"/>
          <w:sz w:val="24"/>
          <w:szCs w:val="24"/>
        </w:rPr>
        <w:t>попередньо проведеного кошторисного розрахунку, де вказаний повний перелік необхідних матеріалів по діючим середньо-ринковим цінам.</w:t>
      </w:r>
    </w:p>
    <w:p w14:paraId="03A0C495" w14:textId="77777777" w:rsidR="00CA24FF" w:rsidRDefault="00CA24FF" w:rsidP="00CA24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000001A" w14:textId="1C01BA33" w:rsidR="00D37701" w:rsidRDefault="00CA24FF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="00A93C06" w:rsidRPr="008E2E6D">
        <w:rPr>
          <w:rFonts w:ascii="Times New Roman" w:eastAsia="Times New Roman" w:hAnsi="Times New Roman"/>
          <w:b/>
          <w:sz w:val="24"/>
          <w:szCs w:val="24"/>
        </w:rPr>
        <w:t xml:space="preserve">бґрунтування технічних, якісних характеристик. </w:t>
      </w:r>
    </w:p>
    <w:p w14:paraId="0950EAFB" w14:textId="2B5771DD" w:rsidR="00F46008" w:rsidRDefault="00F4600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C25599">
        <w:rPr>
          <w:rFonts w:ascii="Times New Roman" w:eastAsia="Times New Roman" w:hAnsi="Times New Roman"/>
          <w:b/>
          <w:color w:val="000000"/>
          <w:sz w:val="24"/>
        </w:rPr>
        <w:t>Монтаж</w:t>
      </w:r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локальної мережі у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Володьководівицькому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ліцеї за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адресою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: с. </w:t>
      </w:r>
      <w:proofErr w:type="spellStart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Володькова</w:t>
      </w:r>
      <w:proofErr w:type="spellEnd"/>
      <w:r w:rsidR="00C25599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Дівиця, вул. Центральна, 77, Чернігівської області</w:t>
      </w:r>
      <w:r w:rsidR="00C25599" w:rsidRPr="009038F8">
        <w:rPr>
          <w:rFonts w:ascii="Times New Roman" w:hAnsi="Times New Roman"/>
          <w:b/>
          <w:sz w:val="24"/>
          <w:szCs w:val="24"/>
        </w:rPr>
        <w:t xml:space="preserve"> </w:t>
      </w:r>
      <w:r w:rsidRPr="009038F8">
        <w:rPr>
          <w:rFonts w:ascii="Times New Roman" w:hAnsi="Times New Roman"/>
          <w:b/>
          <w:sz w:val="24"/>
          <w:szCs w:val="24"/>
        </w:rPr>
        <w:t>код 7271</w:t>
      </w:r>
      <w:r w:rsidRPr="009038F8">
        <w:rPr>
          <w:rFonts w:ascii="Times New Roman" w:hAnsi="Times New Roman"/>
          <w:b/>
          <w:bCs/>
          <w:sz w:val="24"/>
          <w:szCs w:val="24"/>
        </w:rPr>
        <w:t>0000-0 - Послуги у сфері локальних мереж</w:t>
      </w:r>
      <w:r w:rsidRPr="009038F8">
        <w:rPr>
          <w:rFonts w:ascii="Times New Roman" w:hAnsi="Times New Roman"/>
          <w:b/>
          <w:sz w:val="24"/>
          <w:szCs w:val="24"/>
        </w:rPr>
        <w:t xml:space="preserve"> </w:t>
      </w:r>
      <w:r w:rsidRPr="00CA24FF">
        <w:rPr>
          <w:rFonts w:ascii="Times New Roman" w:hAnsi="Times New Roman"/>
          <w:color w:val="000000"/>
          <w:sz w:val="24"/>
          <w:szCs w:val="24"/>
        </w:rPr>
        <w:t>за ДК 021:2015 Єдиного закупівельного словника</w:t>
      </w:r>
      <w:r>
        <w:rPr>
          <w:rFonts w:ascii="Times New Roman" w:hAnsi="Times New Roman"/>
          <w:color w:val="000000"/>
          <w:sz w:val="24"/>
          <w:szCs w:val="24"/>
        </w:rPr>
        <w:t xml:space="preserve"> визначені відповідно до потреб замовника та з урахуванням вимог нормативних документів у цій сфері та оптимального співвідношення ціни та якості.</w:t>
      </w:r>
    </w:p>
    <w:p w14:paraId="7C740605" w14:textId="0A17FB82" w:rsidR="00F46008" w:rsidRDefault="00F4600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FB3413" w14:textId="77777777" w:rsidR="009038F8" w:rsidRPr="009038F8" w:rsidRDefault="009038F8" w:rsidP="009038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038F8" w:rsidRPr="009038F8" w:rsidSect="00A45A52">
      <w:pgSz w:w="11906" w:h="16838"/>
      <w:pgMar w:top="851" w:right="851" w:bottom="851" w:left="1418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5166"/>
    <w:multiLevelType w:val="multilevel"/>
    <w:tmpl w:val="FC7A8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A0D27"/>
    <w:multiLevelType w:val="multilevel"/>
    <w:tmpl w:val="8F948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980855"/>
    <w:multiLevelType w:val="hybridMultilevel"/>
    <w:tmpl w:val="A524F3EA"/>
    <w:lvl w:ilvl="0" w:tplc="E97E23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5B26"/>
    <w:multiLevelType w:val="multilevel"/>
    <w:tmpl w:val="10700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545FE4"/>
    <w:multiLevelType w:val="hybridMultilevel"/>
    <w:tmpl w:val="D76E4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51DD"/>
    <w:multiLevelType w:val="multilevel"/>
    <w:tmpl w:val="82883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1"/>
    <w:rsid w:val="00025E56"/>
    <w:rsid w:val="001D2B59"/>
    <w:rsid w:val="0037670B"/>
    <w:rsid w:val="003830C6"/>
    <w:rsid w:val="004C0D9B"/>
    <w:rsid w:val="005200A4"/>
    <w:rsid w:val="0053608E"/>
    <w:rsid w:val="005D0EF5"/>
    <w:rsid w:val="00653DDA"/>
    <w:rsid w:val="006E161B"/>
    <w:rsid w:val="0073307A"/>
    <w:rsid w:val="007C10E4"/>
    <w:rsid w:val="008E2E6D"/>
    <w:rsid w:val="009038F8"/>
    <w:rsid w:val="009529BA"/>
    <w:rsid w:val="009D3E53"/>
    <w:rsid w:val="00A36B87"/>
    <w:rsid w:val="00A45A52"/>
    <w:rsid w:val="00A83BB4"/>
    <w:rsid w:val="00A93C06"/>
    <w:rsid w:val="00B023C1"/>
    <w:rsid w:val="00BB4426"/>
    <w:rsid w:val="00C25599"/>
    <w:rsid w:val="00CA24FF"/>
    <w:rsid w:val="00D37701"/>
    <w:rsid w:val="00DC372C"/>
    <w:rsid w:val="00DC69DF"/>
    <w:rsid w:val="00DF7B24"/>
    <w:rsid w:val="00F4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1129"/>
  <w15:docId w15:val="{3B8CF48B-FFEB-4559-8B8C-2A1657A4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A83BB4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93Hx/FuD2q6gx6Aa5M+Rp7FXVNmhh4fE2erA2KSulDC2h6EKFefi3MllS2ydzjDsjEd5VwYjX7oWgtYQbGZkQEEG66YqRO+9Qnh3AS0EKz6GyJ3c5TVs6BnxwhIVm64KLaGo2wAjKTw+BxKAvvii3glrIxJv/JBxSLnvFdUhEIPuNwoCDqhwVV0qkM5yZT4TMCbz9tw0gEwUNflp94wmy+IybZPNzYtWI59vKLwNSxgrIqFF6Mpe0KBMjdQ4d4r2Kvwwh3uzAJ6+byC5Vc4xL1irZBnCObda7mLxmFJZlR/ZLXiWCrCPFG0IsMy3nvOTX2wwc/mJWRCXH6+7XLiIMWv59ml9VqsDLYhlNy6mCVKBjikUXppwoqYqyix1/sRJD6U9K+BjvJpngNKnSyde+K6oWp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C99BA9-C7DF-4CDF-8B4A-911B6159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Пользователь</cp:lastModifiedBy>
  <cp:revision>2</cp:revision>
  <dcterms:created xsi:type="dcterms:W3CDTF">2023-10-05T07:48:00Z</dcterms:created>
  <dcterms:modified xsi:type="dcterms:W3CDTF">2023-10-05T07:48:00Z</dcterms:modified>
</cp:coreProperties>
</file>